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spacing w:before="0" w:after="0"/>
        <w:ind w:left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5-905-2602/2024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с участием Игнатова В.А.,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дело об административном правонарушении в отношении Игнатова Вадима Алексеевича, </w:t>
      </w:r>
      <w:r>
        <w:rPr>
          <w:rStyle w:val="cat-ExternalSystemDefinedgrp-19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5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Игнатов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7rplc-17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2rplc-1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общественную нравственность.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Игнатов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Игнатов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Игнатов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Игнатова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Учитывая обстоятельства административного правонарушения, наличие отягчающего обстоятельства, суд приходит к выводу о необходимости назначения наказания в виде административного ареста.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Игнатова Вадима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трое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задержания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с </w:t>
      </w:r>
      <w:r>
        <w:rPr>
          <w:rStyle w:val="cat-Timegrp-18rplc-2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2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</w:t>
      </w:r>
      <w:r>
        <w:rPr>
          <w:rFonts w:ascii="Times New Roman" w:eastAsia="Times New Roman" w:hAnsi="Times New Roman" w:cs="Times New Roman"/>
          <w:sz w:val="28"/>
          <w:szCs w:val="28"/>
        </w:rPr>
        <w:t>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7rplc-29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905</w:t>
      </w:r>
      <w:r>
        <w:rPr>
          <w:rFonts w:ascii="Times New Roman" w:eastAsia="Times New Roman" w:hAnsi="Times New Roman" w:cs="Times New Roman"/>
          <w:sz w:val="22"/>
          <w:szCs w:val="22"/>
        </w:rPr>
        <w:t>-2602/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Т.И. 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19rplc-6">
    <w:name w:val="cat-ExternalSystemDefined grp-19 rplc-6"/>
    <w:basedOn w:val="DefaultParagraphFont"/>
  </w:style>
  <w:style w:type="character" w:customStyle="1" w:styleId="cat-PassportDatagrp-15rplc-7">
    <w:name w:val="cat-PassportData grp-15 rplc-7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Dategrp-6rplc-16">
    <w:name w:val="cat-Date grp-6 rplc-16"/>
    <w:basedOn w:val="DefaultParagraphFont"/>
  </w:style>
  <w:style w:type="character" w:customStyle="1" w:styleId="cat-Timegrp-17rplc-17">
    <w:name w:val="cat-Time grp-17 rplc-17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Addressgrp-2rplc-19">
    <w:name w:val="cat-Address grp-2 rplc-19"/>
    <w:basedOn w:val="DefaultParagraphFont"/>
  </w:style>
  <w:style w:type="character" w:customStyle="1" w:styleId="cat-Timegrp-18rplc-25">
    <w:name w:val="cat-Time grp-18 rplc-25"/>
    <w:basedOn w:val="DefaultParagraphFont"/>
  </w:style>
  <w:style w:type="character" w:customStyle="1" w:styleId="cat-Dategrp-6rplc-26">
    <w:name w:val="cat-Date grp-6 rplc-26"/>
    <w:basedOn w:val="DefaultParagraphFont"/>
  </w:style>
  <w:style w:type="character" w:customStyle="1" w:styleId="cat-Dategrp-7rplc-29">
    <w:name w:val="cat-Date grp-7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